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9"/>
      <w:footerReference w:type="default" r:id="rId10"/>
      <w:headerReference w:type="first" r:id="rId11"/>
      <w:footerReference w:type="first" r:id="rId12"/>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7F2A03">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A03"/>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5D90"/>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582"/>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6EB6D-028E-47D5-8E63-131D96B2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2018-10-02T21:22:00Z</dcterms:created>
  <dcterms:modified xsi:type="dcterms:W3CDTF">2018-10-02T21:22:00Z</dcterms:modified>
</cp:coreProperties>
</file>