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85DCA" w14:textId="58695FC2" w:rsidR="00D87E26" w:rsidRDefault="00D87E26" w:rsidP="00D87E26">
      <w:pPr>
        <w:pStyle w:val="Header"/>
        <w:rPr>
          <w:b/>
          <w:sz w:val="22"/>
          <w:szCs w:val="22"/>
        </w:rPr>
      </w:pPr>
      <w:bookmarkStart w:id="0" w:name="_GoBack"/>
      <w:bookmarkEnd w:id="0"/>
      <w:r>
        <w:rPr>
          <w:b/>
          <w:sz w:val="22"/>
          <w:szCs w:val="22"/>
        </w:rPr>
        <w:t>CERTIFICAT</w:t>
      </w:r>
      <w:r w:rsidR="00027692">
        <w:rPr>
          <w:b/>
          <w:sz w:val="22"/>
          <w:szCs w:val="22"/>
        </w:rPr>
        <w:t xml:space="preserve">ION OF     </w:t>
      </w:r>
      <w:r w:rsidR="00027692">
        <w:rPr>
          <w:b/>
          <w:sz w:val="22"/>
          <w:szCs w:val="22"/>
        </w:rPr>
        <w:tab/>
        <w:t xml:space="preserve">         </w:t>
      </w:r>
      <w:r>
        <w:rPr>
          <w:b/>
          <w:sz w:val="22"/>
          <w:szCs w:val="22"/>
        </w:rPr>
        <w:t>U.</w:t>
      </w:r>
      <w:r w:rsidR="00027692">
        <w:rPr>
          <w:b/>
          <w:sz w:val="22"/>
          <w:szCs w:val="22"/>
        </w:rPr>
        <w:t xml:space="preserve">S. Department of Housing     </w:t>
      </w:r>
      <w:r w:rsidR="00403F83">
        <w:rPr>
          <w:b/>
          <w:sz w:val="22"/>
          <w:szCs w:val="22"/>
        </w:rPr>
        <w:t xml:space="preserve">              </w:t>
      </w:r>
      <w:r w:rsidR="00027692">
        <w:rPr>
          <w:b/>
          <w:sz w:val="22"/>
          <w:szCs w:val="22"/>
        </w:rPr>
        <w:t xml:space="preserve"> </w:t>
      </w:r>
      <w:r w:rsidRPr="008D4743">
        <w:rPr>
          <w:sz w:val="20"/>
          <w:szCs w:val="20"/>
        </w:rPr>
        <w:t xml:space="preserve">OMB Approval No. </w:t>
      </w:r>
      <w:r w:rsidR="00403F83">
        <w:rPr>
          <w:sz w:val="20"/>
          <w:szCs w:val="20"/>
        </w:rPr>
        <w:t>2577-0286</w:t>
      </w:r>
      <w:r w:rsidRPr="00027692">
        <w:rPr>
          <w:b/>
          <w:sz w:val="22"/>
          <w:szCs w:val="22"/>
        </w:rPr>
        <w:t xml:space="preserve">        </w:t>
      </w:r>
    </w:p>
    <w:p w14:paraId="2812DFD5" w14:textId="1DF5FD7D" w:rsidR="00D87E26" w:rsidRPr="008D4743" w:rsidRDefault="00027692" w:rsidP="00D87E26">
      <w:pPr>
        <w:pStyle w:val="Header"/>
        <w:rPr>
          <w:b/>
          <w:sz w:val="20"/>
          <w:szCs w:val="20"/>
        </w:rPr>
      </w:pPr>
      <w:r>
        <w:rPr>
          <w:b/>
          <w:sz w:val="22"/>
          <w:szCs w:val="22"/>
        </w:rPr>
        <w:t xml:space="preserve">DOMESTIC VIOLENCE,       </w:t>
      </w:r>
      <w:r w:rsidR="00403F83">
        <w:rPr>
          <w:b/>
          <w:sz w:val="22"/>
          <w:szCs w:val="22"/>
        </w:rPr>
        <w:t xml:space="preserve">  </w:t>
      </w:r>
      <w:r>
        <w:rPr>
          <w:b/>
          <w:sz w:val="22"/>
          <w:szCs w:val="22"/>
        </w:rPr>
        <w:t xml:space="preserve"> </w:t>
      </w:r>
      <w:r w:rsidR="00D87E26">
        <w:rPr>
          <w:b/>
          <w:sz w:val="22"/>
          <w:szCs w:val="22"/>
        </w:rPr>
        <w:t>a</w:t>
      </w:r>
      <w:r w:rsidR="00D87E26" w:rsidRPr="0043761C">
        <w:rPr>
          <w:b/>
          <w:sz w:val="22"/>
          <w:szCs w:val="22"/>
        </w:rPr>
        <w:t>nd Urba</w:t>
      </w:r>
      <w:r>
        <w:rPr>
          <w:b/>
          <w:sz w:val="22"/>
          <w:szCs w:val="22"/>
        </w:rPr>
        <w:t xml:space="preserve">n Development               </w:t>
      </w:r>
      <w:r w:rsidR="00403F83">
        <w:rPr>
          <w:b/>
          <w:sz w:val="22"/>
          <w:szCs w:val="22"/>
        </w:rPr>
        <w:t xml:space="preserve">                       </w:t>
      </w:r>
      <w:r>
        <w:rPr>
          <w:b/>
          <w:sz w:val="22"/>
          <w:szCs w:val="22"/>
        </w:rPr>
        <w:t xml:space="preserve">  </w:t>
      </w:r>
      <w:r w:rsidR="00403F83">
        <w:rPr>
          <w:b/>
          <w:sz w:val="22"/>
          <w:szCs w:val="22"/>
        </w:rPr>
        <w:t xml:space="preserve">      </w:t>
      </w:r>
      <w:r w:rsidR="00D87E26" w:rsidRPr="008D4743">
        <w:rPr>
          <w:sz w:val="20"/>
          <w:szCs w:val="20"/>
        </w:rPr>
        <w:t>Exp.</w:t>
      </w:r>
      <w:r w:rsidRPr="008D4743">
        <w:rPr>
          <w:sz w:val="20"/>
          <w:szCs w:val="20"/>
        </w:rPr>
        <w:t xml:space="preserve"> </w:t>
      </w:r>
      <w:r w:rsidR="00403F83">
        <w:rPr>
          <w:sz w:val="20"/>
          <w:szCs w:val="20"/>
        </w:rPr>
        <w:t>06/30/2017</w:t>
      </w:r>
    </w:p>
    <w:p w14:paraId="5B38A252" w14:textId="002ECDAC" w:rsidR="00027692" w:rsidRDefault="00027692" w:rsidP="00D87E26">
      <w:pPr>
        <w:pStyle w:val="Header"/>
        <w:tabs>
          <w:tab w:val="clear" w:pos="4320"/>
          <w:tab w:val="clear" w:pos="8640"/>
          <w:tab w:val="left" w:pos="5309"/>
        </w:tabs>
        <w:rPr>
          <w:b/>
          <w:bCs/>
          <w:sz w:val="22"/>
        </w:rPr>
      </w:pPr>
      <w:r>
        <w:rPr>
          <w:b/>
          <w:sz w:val="22"/>
          <w:szCs w:val="22"/>
        </w:rPr>
        <w:t>DATING VIOLENCE,</w:t>
      </w:r>
    </w:p>
    <w:p w14:paraId="7721B2DC" w14:textId="7EDF6528" w:rsidR="00D87E26" w:rsidRDefault="00D87E26" w:rsidP="00D87E26">
      <w:pPr>
        <w:pStyle w:val="Header"/>
        <w:tabs>
          <w:tab w:val="clear" w:pos="4320"/>
          <w:tab w:val="clear" w:pos="8640"/>
          <w:tab w:val="left" w:pos="5309"/>
        </w:tabs>
        <w:rPr>
          <w:bCs/>
          <w:sz w:val="20"/>
        </w:rPr>
      </w:pPr>
      <w:r>
        <w:rPr>
          <w:b/>
          <w:bCs/>
          <w:sz w:val="22"/>
        </w:rPr>
        <w:t xml:space="preserve">SEXUAL ASSAULT, OR STALKING,     </w:t>
      </w:r>
      <w:r>
        <w:t xml:space="preserve">                                    </w:t>
      </w:r>
      <w:r>
        <w:rPr>
          <w:bCs/>
        </w:rPr>
        <w:t xml:space="preserve">             </w:t>
      </w:r>
    </w:p>
    <w:p w14:paraId="62D7A2DF" w14:textId="77777777" w:rsidR="00D87E26" w:rsidRDefault="00D87E26" w:rsidP="00D87E26">
      <w:pPr>
        <w:rPr>
          <w:b/>
          <w:sz w:val="18"/>
          <w:szCs w:val="18"/>
        </w:rPr>
      </w:pPr>
      <w:r w:rsidRPr="00635BD0">
        <w:rPr>
          <w:b/>
          <w:sz w:val="22"/>
          <w:szCs w:val="22"/>
        </w:rPr>
        <w:t>AND ALTERNATE DOCUMENTATION</w:t>
      </w:r>
      <w:r>
        <w:rPr>
          <w:b/>
          <w:sz w:val="22"/>
          <w:szCs w:val="22"/>
        </w:rPr>
        <w:t xml:space="preserve">       </w:t>
      </w:r>
    </w:p>
    <w:p w14:paraId="05903615" w14:textId="77777777" w:rsidR="00D87E26" w:rsidRDefault="00D87E26" w:rsidP="00D87E26">
      <w:pPr>
        <w:rPr>
          <w:b/>
          <w:sz w:val="18"/>
          <w:szCs w:val="18"/>
        </w:rPr>
      </w:pPr>
    </w:p>
    <w:p w14:paraId="08777AC8" w14:textId="77777777" w:rsidR="00D87E26" w:rsidRPr="004E4CCE" w:rsidRDefault="00D87E26" w:rsidP="00D87E26">
      <w:pPr>
        <w:rPr>
          <w:bCs/>
          <w:sz w:val="22"/>
          <w:szCs w:val="22"/>
        </w:rPr>
      </w:pPr>
      <w:r w:rsidRPr="004E4CCE">
        <w:rPr>
          <w:b/>
          <w:sz w:val="22"/>
          <w:szCs w:val="22"/>
        </w:rPr>
        <w:t>Purpose of Form:</w:t>
      </w:r>
      <w:r w:rsidRPr="004E4CCE">
        <w:rPr>
          <w:bCs/>
          <w:sz w:val="22"/>
          <w:szCs w:val="22"/>
        </w:rPr>
        <w:t xml:space="preserve">  The Violence Against Women </w:t>
      </w:r>
      <w:r>
        <w:rPr>
          <w:bCs/>
          <w:sz w:val="22"/>
          <w:szCs w:val="22"/>
        </w:rPr>
        <w:t xml:space="preserve">Act </w:t>
      </w:r>
      <w:r w:rsidRPr="004E4CCE">
        <w:rPr>
          <w:bCs/>
          <w:sz w:val="22"/>
          <w:szCs w:val="22"/>
        </w:rPr>
        <w:t xml:space="preserve">(“VAWA”) </w:t>
      </w:r>
      <w:r>
        <w:rPr>
          <w:bCs/>
          <w:sz w:val="22"/>
          <w:szCs w:val="22"/>
        </w:rPr>
        <w:t xml:space="preserve">protects </w:t>
      </w:r>
      <w:r w:rsidRPr="004E4CCE">
        <w:rPr>
          <w:bCs/>
          <w:sz w:val="22"/>
          <w:szCs w:val="22"/>
        </w:rPr>
        <w:t>applicants</w:t>
      </w:r>
      <w:r>
        <w:rPr>
          <w:bCs/>
          <w:sz w:val="22"/>
          <w:szCs w:val="22"/>
        </w:rPr>
        <w:t>, tenants, and program participants in certain HUD programs</w:t>
      </w:r>
      <w:r w:rsidRPr="004E4CCE">
        <w:rPr>
          <w:bCs/>
          <w:sz w:val="22"/>
          <w:szCs w:val="22"/>
        </w:rPr>
        <w:t xml:space="preserve"> from being evicted, denied housing assistance, or terminated from housing assistance based on acts of domestic violence</w:t>
      </w:r>
      <w:r>
        <w:rPr>
          <w:bCs/>
          <w:sz w:val="22"/>
          <w:szCs w:val="22"/>
        </w:rPr>
        <w:t>, dating violence, sexual assault, or stalking</w:t>
      </w:r>
      <w:r w:rsidRPr="004E4CCE">
        <w:rPr>
          <w:bCs/>
          <w:sz w:val="22"/>
          <w:szCs w:val="22"/>
        </w:rPr>
        <w:t xml:space="preserve"> against them. </w:t>
      </w:r>
      <w:r>
        <w:rPr>
          <w:bCs/>
          <w:sz w:val="22"/>
          <w:szCs w:val="22"/>
        </w:rPr>
        <w:t xml:space="preserve"> </w:t>
      </w:r>
      <w:r w:rsidRPr="00A04716">
        <w:rPr>
          <w:sz w:val="22"/>
          <w:szCs w:val="22"/>
        </w:rPr>
        <w:t xml:space="preserve">Despite the name of this law, VAWA protection is available to victims of domestic violence, dating violence, sexual assault, and stalking, regardless of sex, gender identity, </w:t>
      </w:r>
      <w:r>
        <w:rPr>
          <w:sz w:val="22"/>
          <w:szCs w:val="22"/>
        </w:rPr>
        <w:t xml:space="preserve">or </w:t>
      </w:r>
      <w:r w:rsidRPr="00A04716">
        <w:rPr>
          <w:sz w:val="22"/>
          <w:szCs w:val="22"/>
        </w:rPr>
        <w:t>sexual orientation</w:t>
      </w:r>
      <w:r>
        <w:rPr>
          <w:sz w:val="22"/>
          <w:szCs w:val="22"/>
        </w:rPr>
        <w:t>.</w:t>
      </w:r>
    </w:p>
    <w:p w14:paraId="6AADF224" w14:textId="77777777" w:rsidR="00D87E26" w:rsidRPr="004E4CCE" w:rsidRDefault="00D87E26" w:rsidP="00D87E26">
      <w:pPr>
        <w:spacing w:before="120"/>
        <w:rPr>
          <w:b/>
          <w:sz w:val="22"/>
          <w:szCs w:val="22"/>
        </w:rPr>
      </w:pPr>
      <w:r w:rsidRPr="004E4CCE">
        <w:rPr>
          <w:b/>
          <w:sz w:val="22"/>
          <w:szCs w:val="22"/>
        </w:rPr>
        <w:t>Use of This Optional Form:</w:t>
      </w:r>
      <w:r w:rsidRPr="004E4CCE">
        <w:rPr>
          <w:bCs/>
          <w:sz w:val="22"/>
          <w:szCs w:val="22"/>
        </w:rPr>
        <w:t xml:space="preserve">  If you are </w:t>
      </w:r>
      <w:r>
        <w:rPr>
          <w:bCs/>
          <w:sz w:val="22"/>
          <w:szCs w:val="22"/>
        </w:rPr>
        <w:t>seeking VAWA protections from your housing provider,</w:t>
      </w:r>
      <w:r w:rsidRPr="004E4CCE">
        <w:rPr>
          <w:bCs/>
          <w:sz w:val="22"/>
          <w:szCs w:val="22"/>
        </w:rPr>
        <w:t xml:space="preserve"> </w:t>
      </w:r>
      <w:r>
        <w:rPr>
          <w:bCs/>
          <w:sz w:val="22"/>
          <w:szCs w:val="22"/>
        </w:rPr>
        <w:t xml:space="preserve">your housing provider may give you a written request that asks you to submit documentation about the incident or incidents of domestic violence, dating violence, sexual assault, or stalking.  </w:t>
      </w:r>
    </w:p>
    <w:p w14:paraId="2E2F44B8" w14:textId="77777777" w:rsidR="00D87E26" w:rsidRPr="004E4CCE" w:rsidRDefault="00D87E26" w:rsidP="00D87E26">
      <w:pPr>
        <w:rPr>
          <w:b/>
          <w:sz w:val="22"/>
          <w:szCs w:val="22"/>
        </w:rPr>
      </w:pPr>
    </w:p>
    <w:p w14:paraId="666C0110" w14:textId="77777777" w:rsidR="00D87E26" w:rsidRDefault="00D87E26" w:rsidP="00D87E26">
      <w:pPr>
        <w:rPr>
          <w:bCs/>
          <w:sz w:val="22"/>
          <w:szCs w:val="22"/>
        </w:rPr>
      </w:pPr>
      <w:r>
        <w:rPr>
          <w:bCs/>
          <w:sz w:val="22"/>
          <w:szCs w:val="22"/>
        </w:rPr>
        <w:t xml:space="preserve">In response to this request, </w:t>
      </w:r>
      <w:r w:rsidRPr="004E4CCE">
        <w:rPr>
          <w:bCs/>
          <w:sz w:val="22"/>
          <w:szCs w:val="22"/>
        </w:rPr>
        <w:t xml:space="preserve">you or someone on your behalf may complete </w:t>
      </w:r>
      <w:r>
        <w:rPr>
          <w:bCs/>
          <w:sz w:val="22"/>
          <w:szCs w:val="22"/>
        </w:rPr>
        <w:t xml:space="preserve">this optional form </w:t>
      </w:r>
      <w:r w:rsidRPr="004E4CCE">
        <w:rPr>
          <w:bCs/>
          <w:sz w:val="22"/>
          <w:szCs w:val="22"/>
        </w:rPr>
        <w:t xml:space="preserve">and submit </w:t>
      </w:r>
      <w:r>
        <w:rPr>
          <w:bCs/>
          <w:sz w:val="22"/>
          <w:szCs w:val="22"/>
        </w:rPr>
        <w:t>it to your housing provider, or you may submit one of the following types of third-party documentation:</w:t>
      </w:r>
    </w:p>
    <w:p w14:paraId="5871A1D2" w14:textId="77777777" w:rsidR="00D87E26" w:rsidRDefault="00D87E26" w:rsidP="00D87E26">
      <w:pPr>
        <w:rPr>
          <w:bCs/>
          <w:sz w:val="22"/>
          <w:szCs w:val="22"/>
        </w:rPr>
      </w:pPr>
    </w:p>
    <w:p w14:paraId="1A59DB6B" w14:textId="77777777" w:rsidR="00D87E26" w:rsidRDefault="00D87E26" w:rsidP="00D87E26">
      <w:pPr>
        <w:ind w:left="180"/>
        <w:rPr>
          <w:bCs/>
          <w:sz w:val="22"/>
          <w:szCs w:val="22"/>
        </w:rPr>
      </w:pPr>
      <w:r w:rsidRPr="004E4CCE">
        <w:rPr>
          <w:bCs/>
          <w:sz w:val="22"/>
          <w:szCs w:val="22"/>
        </w:rPr>
        <w:t>(1) A document signed by</w:t>
      </w:r>
      <w:r>
        <w:rPr>
          <w:bCs/>
          <w:sz w:val="22"/>
          <w:szCs w:val="22"/>
        </w:rPr>
        <w:t xml:space="preserve"> you and</w:t>
      </w:r>
      <w:r w:rsidRPr="004E4CCE">
        <w:rPr>
          <w:bCs/>
          <w:sz w:val="22"/>
          <w:szCs w:val="22"/>
        </w:rPr>
        <w:t xml:space="preserve"> an employee, agent, or volunteer of a victim service provider, an attorney, or medical professional, or a mental health professional (collectively, “professional”) from whom </w:t>
      </w:r>
      <w:r>
        <w:rPr>
          <w:bCs/>
          <w:sz w:val="22"/>
          <w:szCs w:val="22"/>
        </w:rPr>
        <w:t>you have</w:t>
      </w:r>
      <w:r w:rsidRPr="004E4CCE">
        <w:rPr>
          <w:bCs/>
          <w:sz w:val="22"/>
          <w:szCs w:val="22"/>
        </w:rPr>
        <w:t xml:space="preserve"> sought assistance relating to domestic violence, dating violence, sexual assault</w:t>
      </w:r>
      <w:r>
        <w:rPr>
          <w:bCs/>
          <w:sz w:val="22"/>
          <w:szCs w:val="22"/>
        </w:rPr>
        <w:t>,</w:t>
      </w:r>
      <w:r w:rsidRPr="004E4CCE">
        <w:rPr>
          <w:bCs/>
          <w:sz w:val="22"/>
          <w:szCs w:val="22"/>
        </w:rPr>
        <w:t xml:space="preserve"> or stalking, or the effects of abuse</w:t>
      </w:r>
      <w:r>
        <w:rPr>
          <w:bCs/>
          <w:sz w:val="22"/>
          <w:szCs w:val="22"/>
        </w:rPr>
        <w:t>.  The document must specify, under penalty of perjury, that the</w:t>
      </w:r>
      <w:r w:rsidRPr="004E4CCE">
        <w:rPr>
          <w:bCs/>
          <w:sz w:val="22"/>
          <w:szCs w:val="22"/>
        </w:rPr>
        <w:t xml:space="preserve"> professional believes the incident</w:t>
      </w:r>
      <w:r>
        <w:rPr>
          <w:bCs/>
          <w:sz w:val="22"/>
          <w:szCs w:val="22"/>
        </w:rPr>
        <w:t xml:space="preserve"> or incidents</w:t>
      </w:r>
      <w:r w:rsidRPr="004E4CCE">
        <w:rPr>
          <w:bCs/>
          <w:sz w:val="22"/>
          <w:szCs w:val="22"/>
        </w:rPr>
        <w:t xml:space="preserve"> of domestic violence, dating violence, sexual assault, or stalking </w:t>
      </w:r>
      <w:r>
        <w:rPr>
          <w:bCs/>
          <w:sz w:val="22"/>
          <w:szCs w:val="22"/>
        </w:rPr>
        <w:t xml:space="preserve">occurred and meet the definition of “domestic violence,” “dating violence,” “sexual assault,” or “stalking” in HUD’s regulations at 24 CFR 5.2003. </w:t>
      </w:r>
    </w:p>
    <w:p w14:paraId="04436174" w14:textId="77777777" w:rsidR="00D87E26" w:rsidRPr="004E4CCE" w:rsidRDefault="00D87E26" w:rsidP="00D87E26">
      <w:pPr>
        <w:spacing w:line="120" w:lineRule="auto"/>
        <w:ind w:left="187"/>
        <w:rPr>
          <w:bCs/>
          <w:sz w:val="22"/>
          <w:szCs w:val="22"/>
        </w:rPr>
      </w:pPr>
    </w:p>
    <w:p w14:paraId="27FE60DB" w14:textId="77777777" w:rsidR="00D87E26" w:rsidRPr="004E4CCE" w:rsidRDefault="00D87E26" w:rsidP="00D87E26">
      <w:pPr>
        <w:ind w:left="180"/>
        <w:rPr>
          <w:bCs/>
          <w:sz w:val="22"/>
          <w:szCs w:val="22"/>
        </w:rPr>
      </w:pPr>
      <w:r w:rsidRPr="004E4CCE">
        <w:rPr>
          <w:bCs/>
          <w:sz w:val="22"/>
          <w:szCs w:val="22"/>
        </w:rPr>
        <w:t>(</w:t>
      </w:r>
      <w:r>
        <w:rPr>
          <w:bCs/>
          <w:sz w:val="22"/>
          <w:szCs w:val="22"/>
        </w:rPr>
        <w:t>2</w:t>
      </w:r>
      <w:r w:rsidRPr="004E4CCE">
        <w:rPr>
          <w:bCs/>
          <w:sz w:val="22"/>
          <w:szCs w:val="22"/>
        </w:rPr>
        <w:t>) A record of a Federal, State, tribal, territorial or local law enforcement agency, court, or administrative agency; or</w:t>
      </w:r>
    </w:p>
    <w:p w14:paraId="64D6707F" w14:textId="77777777" w:rsidR="00D87E26" w:rsidRPr="004E4CCE" w:rsidRDefault="00D87E26" w:rsidP="00D87E26">
      <w:pPr>
        <w:spacing w:line="120" w:lineRule="auto"/>
        <w:ind w:left="187"/>
        <w:rPr>
          <w:bCs/>
          <w:sz w:val="22"/>
          <w:szCs w:val="22"/>
        </w:rPr>
      </w:pPr>
    </w:p>
    <w:p w14:paraId="11A6A828" w14:textId="77777777" w:rsidR="00D87E26" w:rsidRPr="004E4CCE" w:rsidRDefault="00D87E26" w:rsidP="00D87E26">
      <w:pPr>
        <w:ind w:left="180"/>
        <w:rPr>
          <w:bCs/>
          <w:sz w:val="22"/>
          <w:szCs w:val="22"/>
        </w:rPr>
      </w:pPr>
      <w:r w:rsidRPr="004E4CCE">
        <w:rPr>
          <w:bCs/>
          <w:sz w:val="22"/>
          <w:szCs w:val="22"/>
        </w:rPr>
        <w:t>(</w:t>
      </w:r>
      <w:r>
        <w:rPr>
          <w:bCs/>
          <w:sz w:val="22"/>
          <w:szCs w:val="22"/>
        </w:rPr>
        <w:t>3</w:t>
      </w:r>
      <w:r w:rsidRPr="004E4CCE">
        <w:rPr>
          <w:bCs/>
          <w:sz w:val="22"/>
          <w:szCs w:val="22"/>
        </w:rPr>
        <w:t xml:space="preserve">) At the discretion of the </w:t>
      </w:r>
      <w:r>
        <w:rPr>
          <w:bCs/>
          <w:sz w:val="22"/>
          <w:szCs w:val="22"/>
        </w:rPr>
        <w:t>housing provider,</w:t>
      </w:r>
      <w:r w:rsidRPr="004E4CCE">
        <w:rPr>
          <w:bCs/>
          <w:sz w:val="22"/>
          <w:szCs w:val="22"/>
        </w:rPr>
        <w:t xml:space="preserve"> a statement or other evidence provided by the applicant or tenant.</w:t>
      </w:r>
    </w:p>
    <w:p w14:paraId="418DCF36" w14:textId="77777777" w:rsidR="00D87E26" w:rsidRPr="004E4CCE" w:rsidRDefault="00D87E26" w:rsidP="00D87E26">
      <w:pPr>
        <w:jc w:val="both"/>
        <w:rPr>
          <w:b/>
          <w:bCs/>
          <w:sz w:val="22"/>
          <w:szCs w:val="22"/>
        </w:rPr>
      </w:pPr>
    </w:p>
    <w:p w14:paraId="78532BCC" w14:textId="77777777" w:rsidR="00D87E26" w:rsidRPr="004E4CCE" w:rsidRDefault="00D87E26" w:rsidP="00D87E26">
      <w:pPr>
        <w:rPr>
          <w:bCs/>
          <w:sz w:val="22"/>
          <w:szCs w:val="22"/>
        </w:rPr>
      </w:pPr>
      <w:r w:rsidRPr="004E4CCE">
        <w:rPr>
          <w:b/>
          <w:bCs/>
          <w:sz w:val="22"/>
          <w:szCs w:val="22"/>
        </w:rPr>
        <w:t>Submission of Documentation:</w:t>
      </w:r>
      <w:r w:rsidRPr="004E4CCE">
        <w:rPr>
          <w:bCs/>
          <w:sz w:val="22"/>
          <w:szCs w:val="22"/>
        </w:rPr>
        <w:t xml:space="preserve"> </w:t>
      </w:r>
      <w:r>
        <w:rPr>
          <w:bCs/>
          <w:sz w:val="22"/>
          <w:szCs w:val="22"/>
        </w:rPr>
        <w:t xml:space="preserve"> </w:t>
      </w:r>
      <w:r w:rsidRPr="004E4CCE">
        <w:rPr>
          <w:bCs/>
          <w:sz w:val="22"/>
          <w:szCs w:val="22"/>
        </w:rPr>
        <w:t xml:space="preserve">The time period to submit documentation is 14 business days from the date that </w:t>
      </w:r>
      <w:r>
        <w:rPr>
          <w:bCs/>
          <w:sz w:val="22"/>
          <w:szCs w:val="22"/>
        </w:rPr>
        <w:t>you receive</w:t>
      </w:r>
      <w:r w:rsidR="007D70AF">
        <w:rPr>
          <w:bCs/>
          <w:sz w:val="22"/>
          <w:szCs w:val="22"/>
        </w:rPr>
        <w:t xml:space="preserve"> </w:t>
      </w:r>
      <w:r w:rsidRPr="004E4CCE">
        <w:rPr>
          <w:bCs/>
          <w:sz w:val="22"/>
          <w:szCs w:val="22"/>
        </w:rPr>
        <w:t>a written request</w:t>
      </w:r>
      <w:r>
        <w:rPr>
          <w:bCs/>
          <w:sz w:val="22"/>
          <w:szCs w:val="22"/>
        </w:rPr>
        <w:t xml:space="preserve"> from your housing provider asking that you</w:t>
      </w:r>
      <w:r w:rsidRPr="004E4CCE">
        <w:rPr>
          <w:bCs/>
          <w:sz w:val="22"/>
          <w:szCs w:val="22"/>
        </w:rPr>
        <w:t xml:space="preserve"> provide documentation of the occurrence of domestic violence</w:t>
      </w:r>
      <w:r>
        <w:rPr>
          <w:bCs/>
          <w:sz w:val="22"/>
          <w:szCs w:val="22"/>
        </w:rPr>
        <w:t>, dating violence, sexual assault, or stalking</w:t>
      </w:r>
      <w:r w:rsidRPr="004E4CCE">
        <w:rPr>
          <w:bCs/>
          <w:sz w:val="22"/>
          <w:szCs w:val="22"/>
        </w:rPr>
        <w:t xml:space="preserve">.  </w:t>
      </w:r>
      <w:r>
        <w:rPr>
          <w:bCs/>
          <w:sz w:val="22"/>
          <w:szCs w:val="22"/>
        </w:rPr>
        <w:t xml:space="preserve">Your housing provider </w:t>
      </w:r>
      <w:r w:rsidRPr="004E4CCE">
        <w:rPr>
          <w:bCs/>
          <w:sz w:val="22"/>
          <w:szCs w:val="22"/>
        </w:rPr>
        <w:t>may</w:t>
      </w:r>
      <w:r>
        <w:rPr>
          <w:bCs/>
          <w:sz w:val="22"/>
          <w:szCs w:val="22"/>
        </w:rPr>
        <w:t>, but is not required to,</w:t>
      </w:r>
      <w:r w:rsidRPr="004E4CCE">
        <w:rPr>
          <w:bCs/>
          <w:sz w:val="22"/>
          <w:szCs w:val="22"/>
        </w:rPr>
        <w:t xml:space="preserve"> extend the time period to submit the documentation, if </w:t>
      </w:r>
      <w:r>
        <w:rPr>
          <w:bCs/>
          <w:sz w:val="22"/>
          <w:szCs w:val="22"/>
        </w:rPr>
        <w:t>you</w:t>
      </w:r>
      <w:r w:rsidRPr="004E4CCE">
        <w:rPr>
          <w:bCs/>
          <w:sz w:val="22"/>
          <w:szCs w:val="22"/>
        </w:rPr>
        <w:t xml:space="preserve"> request an extension of the time period. </w:t>
      </w:r>
      <w:r>
        <w:rPr>
          <w:bCs/>
          <w:sz w:val="22"/>
          <w:szCs w:val="22"/>
        </w:rPr>
        <w:t xml:space="preserve"> </w:t>
      </w:r>
      <w:r w:rsidRPr="004E4CCE">
        <w:rPr>
          <w:bCs/>
          <w:sz w:val="22"/>
          <w:szCs w:val="22"/>
        </w:rPr>
        <w:t>If the requested information</w:t>
      </w:r>
      <w:r>
        <w:rPr>
          <w:bCs/>
          <w:sz w:val="22"/>
          <w:szCs w:val="22"/>
        </w:rPr>
        <w:t xml:space="preserve"> </w:t>
      </w:r>
      <w:r w:rsidRPr="004E4CCE">
        <w:rPr>
          <w:bCs/>
          <w:sz w:val="22"/>
          <w:szCs w:val="22"/>
        </w:rPr>
        <w:t xml:space="preserve">is not received </w:t>
      </w:r>
      <w:r>
        <w:rPr>
          <w:bCs/>
          <w:sz w:val="22"/>
          <w:szCs w:val="22"/>
        </w:rPr>
        <w:t>within</w:t>
      </w:r>
      <w:r w:rsidRPr="004E4CCE">
        <w:rPr>
          <w:bCs/>
          <w:sz w:val="22"/>
          <w:szCs w:val="22"/>
        </w:rPr>
        <w:t xml:space="preserve"> 14 business day</w:t>
      </w:r>
      <w:r>
        <w:rPr>
          <w:bCs/>
          <w:sz w:val="22"/>
          <w:szCs w:val="22"/>
        </w:rPr>
        <w:t>s of when you received the request for the documentation,</w:t>
      </w:r>
      <w:r w:rsidRPr="004E4CCE">
        <w:rPr>
          <w:bCs/>
          <w:sz w:val="22"/>
          <w:szCs w:val="22"/>
        </w:rPr>
        <w:t xml:space="preserve"> or any extension of the date provided by </w:t>
      </w:r>
      <w:r>
        <w:rPr>
          <w:bCs/>
          <w:sz w:val="22"/>
          <w:szCs w:val="22"/>
        </w:rPr>
        <w:t>your housing provider</w:t>
      </w:r>
      <w:r w:rsidRPr="004E4CCE">
        <w:rPr>
          <w:bCs/>
          <w:sz w:val="22"/>
          <w:szCs w:val="22"/>
        </w:rPr>
        <w:t xml:space="preserve">, </w:t>
      </w:r>
      <w:r>
        <w:rPr>
          <w:bCs/>
          <w:sz w:val="22"/>
          <w:szCs w:val="22"/>
        </w:rPr>
        <w:t xml:space="preserve">your housing provider does not need to grant you any </w:t>
      </w:r>
      <w:r w:rsidRPr="004E4CCE">
        <w:rPr>
          <w:bCs/>
          <w:sz w:val="22"/>
          <w:szCs w:val="22"/>
        </w:rPr>
        <w:t>of the VAWA protections</w:t>
      </w:r>
      <w:r>
        <w:rPr>
          <w:bCs/>
          <w:sz w:val="22"/>
          <w:szCs w:val="22"/>
        </w:rPr>
        <w:t>.</w:t>
      </w:r>
      <w:r w:rsidRPr="004E4CCE">
        <w:rPr>
          <w:bCs/>
          <w:sz w:val="22"/>
          <w:szCs w:val="22"/>
        </w:rPr>
        <w:t xml:space="preserve"> Distribution or issuance of this form does not serve as a written request for certification.</w:t>
      </w:r>
    </w:p>
    <w:p w14:paraId="64461705" w14:textId="77777777" w:rsidR="00D87E26" w:rsidRDefault="00D87E26" w:rsidP="00D87E26">
      <w:pPr>
        <w:rPr>
          <w:b/>
          <w:sz w:val="22"/>
          <w:szCs w:val="22"/>
          <w:u w:val="single"/>
        </w:rPr>
      </w:pPr>
    </w:p>
    <w:p w14:paraId="1A929762" w14:textId="18F46F37" w:rsidR="00D87E26" w:rsidRDefault="00D87E26" w:rsidP="00254303">
      <w:pPr>
        <w:tabs>
          <w:tab w:val="left" w:pos="5760"/>
        </w:tabs>
        <w:rPr>
          <w:b/>
          <w:sz w:val="22"/>
          <w:szCs w:val="22"/>
          <w:u w:val="single"/>
        </w:rPr>
      </w:pPr>
      <w:r w:rsidRPr="004E4CCE">
        <w:rPr>
          <w:b/>
          <w:sz w:val="22"/>
          <w:szCs w:val="22"/>
        </w:rPr>
        <w:t>Confidentiality:</w:t>
      </w:r>
      <w:r w:rsidRPr="004E4CCE">
        <w:rPr>
          <w:bCs/>
          <w:sz w:val="22"/>
          <w:szCs w:val="22"/>
        </w:rPr>
        <w:t xml:space="preserve">  </w:t>
      </w:r>
      <w:r w:rsidRPr="004E4CCE">
        <w:rPr>
          <w:sz w:val="22"/>
          <w:szCs w:val="22"/>
        </w:rPr>
        <w:t xml:space="preserve">All information provided to </w:t>
      </w:r>
      <w:r>
        <w:rPr>
          <w:sz w:val="22"/>
          <w:szCs w:val="22"/>
        </w:rPr>
        <w:t>your housing provider</w:t>
      </w:r>
      <w:r w:rsidRPr="004E4CCE">
        <w:rPr>
          <w:sz w:val="22"/>
          <w:szCs w:val="22"/>
        </w:rPr>
        <w:t xml:space="preserve"> concerning the incident(s) of domestic violence, dating violence, sexual assault, or stalking shall be kept confidential and such details shall not be entered into any shared database. </w:t>
      </w:r>
      <w:r>
        <w:rPr>
          <w:sz w:val="22"/>
          <w:szCs w:val="22"/>
        </w:rPr>
        <w:t xml:space="preserve"> </w:t>
      </w:r>
      <w:r w:rsidRPr="004E4CCE">
        <w:rPr>
          <w:sz w:val="22"/>
          <w:szCs w:val="22"/>
        </w:rPr>
        <w:t xml:space="preserve">Employees of </w:t>
      </w:r>
      <w:r>
        <w:rPr>
          <w:sz w:val="22"/>
          <w:szCs w:val="22"/>
        </w:rPr>
        <w:t>your housing provider</w:t>
      </w:r>
      <w:r w:rsidRPr="004E4CCE">
        <w:rPr>
          <w:sz w:val="22"/>
          <w:szCs w:val="22"/>
        </w:rPr>
        <w:t xml:space="preserve"> are not to have access to these details unless to </w:t>
      </w:r>
      <w:r>
        <w:rPr>
          <w:sz w:val="22"/>
          <w:szCs w:val="22"/>
        </w:rPr>
        <w:t>grant</w:t>
      </w:r>
      <w:r w:rsidRPr="004E4CCE">
        <w:rPr>
          <w:sz w:val="22"/>
          <w:szCs w:val="22"/>
        </w:rPr>
        <w:t xml:space="preserve"> or deny VAWA protections to </w:t>
      </w:r>
      <w:r>
        <w:rPr>
          <w:sz w:val="22"/>
          <w:szCs w:val="22"/>
        </w:rPr>
        <w:t>you</w:t>
      </w:r>
      <w:r w:rsidRPr="004E4CCE">
        <w:rPr>
          <w:sz w:val="22"/>
          <w:szCs w:val="22"/>
        </w:rPr>
        <w:t xml:space="preserve">, and such employees may not disclose this information to any other entity or individual, except to the extent that disclosure is: (i) consented to by </w:t>
      </w:r>
      <w:r>
        <w:rPr>
          <w:sz w:val="22"/>
          <w:szCs w:val="22"/>
        </w:rPr>
        <w:t xml:space="preserve">you </w:t>
      </w:r>
      <w:r w:rsidRPr="004E4CCE">
        <w:rPr>
          <w:sz w:val="22"/>
          <w:szCs w:val="22"/>
        </w:rPr>
        <w:t>in writing</w:t>
      </w:r>
      <w:r w:rsidR="00945261">
        <w:rPr>
          <w:sz w:val="22"/>
          <w:szCs w:val="22"/>
        </w:rPr>
        <w:t xml:space="preserve"> in a time-limited release</w:t>
      </w:r>
      <w:r w:rsidRPr="004E4CCE">
        <w:rPr>
          <w:sz w:val="22"/>
          <w:szCs w:val="22"/>
        </w:rPr>
        <w:t>; (ii) required for use in an eviction proceeding or hearing regarding termination of assistance; or (iii) otherwise required by applicable law.</w:t>
      </w:r>
    </w:p>
    <w:p w14:paraId="04C63E3B" w14:textId="77777777" w:rsidR="00D87E26" w:rsidRPr="004E4CCE" w:rsidRDefault="00D87E26" w:rsidP="00D87E26">
      <w:pPr>
        <w:rPr>
          <w:b/>
          <w:sz w:val="22"/>
          <w:szCs w:val="22"/>
          <w:u w:val="single"/>
        </w:rPr>
      </w:pPr>
      <w:r w:rsidRPr="004E4CCE">
        <w:rPr>
          <w:b/>
          <w:sz w:val="22"/>
          <w:szCs w:val="22"/>
          <w:u w:val="single"/>
        </w:rPr>
        <w:lastRenderedPageBreak/>
        <w:t xml:space="preserve">TO BE COMPLETED BY OR ON BEHALF OF THE VICTIM OF DOMESTIC VIOLENCE, DATING VIOLENCE, SEXUAL ASSAULT, OR STALKING </w:t>
      </w:r>
    </w:p>
    <w:p w14:paraId="444E16AE" w14:textId="77777777" w:rsidR="00D87E26" w:rsidRPr="004E4CCE" w:rsidRDefault="00D87E26" w:rsidP="00D87E26">
      <w:pPr>
        <w:tabs>
          <w:tab w:val="left" w:pos="720"/>
          <w:tab w:val="left" w:pos="1440"/>
          <w:tab w:val="right" w:pos="10080"/>
        </w:tabs>
        <w:rPr>
          <w:b/>
          <w:sz w:val="22"/>
          <w:szCs w:val="22"/>
        </w:rPr>
      </w:pPr>
    </w:p>
    <w:p w14:paraId="02C8E25D" w14:textId="77777777" w:rsidR="00D87E26" w:rsidRPr="004E4CCE" w:rsidRDefault="00D87E26" w:rsidP="00D87E26">
      <w:pPr>
        <w:tabs>
          <w:tab w:val="left" w:pos="720"/>
          <w:tab w:val="left" w:pos="1440"/>
          <w:tab w:val="right" w:pos="10080"/>
        </w:tabs>
        <w:rPr>
          <w:b/>
          <w:sz w:val="22"/>
          <w:szCs w:val="22"/>
        </w:rPr>
      </w:pPr>
      <w:r w:rsidRPr="004E4CCE">
        <w:rPr>
          <w:b/>
          <w:sz w:val="22"/>
          <w:szCs w:val="22"/>
        </w:rPr>
        <w:t>1.  Date the written request is received by victim: _______________________________________</w:t>
      </w:r>
      <w:r>
        <w:rPr>
          <w:b/>
          <w:sz w:val="22"/>
          <w:szCs w:val="22"/>
        </w:rPr>
        <w:t>__</w:t>
      </w:r>
    </w:p>
    <w:p w14:paraId="6FA0B265" w14:textId="77777777" w:rsidR="00D87E26" w:rsidRPr="004E4CCE" w:rsidRDefault="00D87E26" w:rsidP="00D87E26">
      <w:pPr>
        <w:tabs>
          <w:tab w:val="left" w:pos="720"/>
          <w:tab w:val="left" w:pos="1440"/>
          <w:tab w:val="right" w:pos="10080"/>
        </w:tabs>
        <w:rPr>
          <w:b/>
          <w:sz w:val="22"/>
          <w:szCs w:val="22"/>
        </w:rPr>
      </w:pPr>
    </w:p>
    <w:p w14:paraId="02E8B7C5" w14:textId="77777777" w:rsidR="00D87E26" w:rsidRPr="004E4CCE" w:rsidRDefault="00D87E26" w:rsidP="00D87E26">
      <w:pPr>
        <w:tabs>
          <w:tab w:val="left" w:pos="720"/>
          <w:tab w:val="left" w:pos="1440"/>
          <w:tab w:val="right" w:pos="10080"/>
        </w:tabs>
        <w:rPr>
          <w:b/>
          <w:sz w:val="22"/>
          <w:szCs w:val="22"/>
        </w:rPr>
      </w:pPr>
      <w:r w:rsidRPr="004E4CCE">
        <w:rPr>
          <w:b/>
          <w:sz w:val="22"/>
          <w:szCs w:val="22"/>
        </w:rPr>
        <w:t>2.  Name of victim: _________________________________________</w:t>
      </w:r>
      <w:r>
        <w:rPr>
          <w:b/>
          <w:sz w:val="22"/>
          <w:szCs w:val="22"/>
        </w:rPr>
        <w:t>__________________________</w:t>
      </w:r>
    </w:p>
    <w:p w14:paraId="34DEBA56" w14:textId="77777777" w:rsidR="00D87E26" w:rsidRPr="004E4CCE" w:rsidRDefault="00D87E26" w:rsidP="00D87E26">
      <w:pPr>
        <w:tabs>
          <w:tab w:val="left" w:pos="720"/>
          <w:tab w:val="left" w:pos="1440"/>
          <w:tab w:val="right" w:pos="10080"/>
        </w:tabs>
        <w:rPr>
          <w:b/>
          <w:sz w:val="22"/>
          <w:szCs w:val="22"/>
        </w:rPr>
      </w:pPr>
    </w:p>
    <w:p w14:paraId="5F9F50CE" w14:textId="77777777" w:rsidR="00D87E26" w:rsidRPr="004E4CCE" w:rsidRDefault="00D87E26" w:rsidP="00D87E26">
      <w:pPr>
        <w:tabs>
          <w:tab w:val="left" w:pos="720"/>
          <w:tab w:val="left" w:pos="1440"/>
          <w:tab w:val="right" w:pos="10080"/>
        </w:tabs>
        <w:rPr>
          <w:b/>
          <w:sz w:val="22"/>
          <w:szCs w:val="22"/>
        </w:rPr>
      </w:pPr>
      <w:r w:rsidRPr="004E4CCE">
        <w:rPr>
          <w:b/>
          <w:sz w:val="22"/>
          <w:szCs w:val="22"/>
        </w:rPr>
        <w:t>3.  Your name (if different</w:t>
      </w:r>
      <w:r>
        <w:rPr>
          <w:b/>
          <w:sz w:val="22"/>
          <w:szCs w:val="22"/>
        </w:rPr>
        <w:t xml:space="preserve"> from victim’s</w:t>
      </w:r>
      <w:r w:rsidRPr="004E4CCE">
        <w:rPr>
          <w:b/>
          <w:sz w:val="22"/>
          <w:szCs w:val="22"/>
        </w:rPr>
        <w:t>):______</w:t>
      </w:r>
      <w:r>
        <w:rPr>
          <w:b/>
          <w:sz w:val="22"/>
          <w:szCs w:val="22"/>
        </w:rPr>
        <w:t>__________________________________________</w:t>
      </w:r>
    </w:p>
    <w:p w14:paraId="7DEBDE53" w14:textId="77777777" w:rsidR="00D87E26" w:rsidRPr="004E4CCE" w:rsidRDefault="00D87E26" w:rsidP="00D87E26">
      <w:pPr>
        <w:tabs>
          <w:tab w:val="left" w:pos="720"/>
          <w:tab w:val="left" w:pos="1440"/>
          <w:tab w:val="right" w:pos="10080"/>
        </w:tabs>
        <w:rPr>
          <w:b/>
          <w:sz w:val="22"/>
          <w:szCs w:val="22"/>
        </w:rPr>
      </w:pPr>
    </w:p>
    <w:p w14:paraId="5CBD2125" w14:textId="77777777" w:rsidR="00D87E26" w:rsidRDefault="00D87E26" w:rsidP="00D87E26">
      <w:pPr>
        <w:tabs>
          <w:tab w:val="left" w:pos="720"/>
          <w:tab w:val="left" w:pos="1440"/>
          <w:tab w:val="right" w:pos="10080"/>
        </w:tabs>
        <w:rPr>
          <w:b/>
          <w:sz w:val="22"/>
          <w:szCs w:val="22"/>
        </w:rPr>
      </w:pPr>
      <w:r w:rsidRPr="004E4CCE">
        <w:rPr>
          <w:b/>
          <w:sz w:val="22"/>
          <w:szCs w:val="22"/>
        </w:rPr>
        <w:t>4.  Name(s) of other family</w:t>
      </w:r>
      <w:r>
        <w:rPr>
          <w:b/>
          <w:sz w:val="22"/>
          <w:szCs w:val="22"/>
        </w:rPr>
        <w:t xml:space="preserve"> member(s) listed on the lease:</w:t>
      </w:r>
      <w:r w:rsidRPr="004E4CCE">
        <w:rPr>
          <w:b/>
          <w:sz w:val="22"/>
          <w:szCs w:val="22"/>
        </w:rPr>
        <w:t>_____________</w:t>
      </w:r>
      <w:r>
        <w:rPr>
          <w:b/>
          <w:sz w:val="22"/>
          <w:szCs w:val="22"/>
        </w:rPr>
        <w:t>______________________</w:t>
      </w:r>
    </w:p>
    <w:p w14:paraId="5EAD602E" w14:textId="77777777" w:rsidR="00D87E26" w:rsidRDefault="00D87E26" w:rsidP="00D87E26">
      <w:pPr>
        <w:tabs>
          <w:tab w:val="left" w:pos="720"/>
          <w:tab w:val="left" w:pos="1440"/>
          <w:tab w:val="right" w:pos="10080"/>
        </w:tabs>
        <w:rPr>
          <w:b/>
          <w:sz w:val="22"/>
          <w:szCs w:val="22"/>
        </w:rPr>
      </w:pPr>
    </w:p>
    <w:p w14:paraId="3C4FB973"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w:t>
      </w:r>
    </w:p>
    <w:p w14:paraId="598A4A77" w14:textId="77777777" w:rsidR="00D87E26" w:rsidRPr="004E4CCE" w:rsidRDefault="00D87E26" w:rsidP="00D87E26">
      <w:pPr>
        <w:tabs>
          <w:tab w:val="left" w:pos="720"/>
          <w:tab w:val="left" w:pos="1440"/>
          <w:tab w:val="right" w:pos="10080"/>
        </w:tabs>
        <w:rPr>
          <w:b/>
          <w:sz w:val="22"/>
          <w:szCs w:val="22"/>
        </w:rPr>
      </w:pPr>
    </w:p>
    <w:p w14:paraId="2957A155" w14:textId="77777777" w:rsidR="00D87E26" w:rsidRPr="004E4CCE" w:rsidRDefault="00D87E26" w:rsidP="00D87E26">
      <w:pPr>
        <w:tabs>
          <w:tab w:val="left" w:pos="720"/>
          <w:tab w:val="left" w:pos="1440"/>
          <w:tab w:val="right" w:pos="10080"/>
        </w:tabs>
        <w:rPr>
          <w:b/>
          <w:sz w:val="22"/>
          <w:szCs w:val="22"/>
        </w:rPr>
      </w:pPr>
      <w:r w:rsidRPr="004E4CCE">
        <w:rPr>
          <w:b/>
          <w:sz w:val="22"/>
          <w:szCs w:val="22"/>
        </w:rPr>
        <w:t>5.  Residence of victim: ________________________________</w:t>
      </w:r>
      <w:r>
        <w:rPr>
          <w:b/>
          <w:sz w:val="22"/>
          <w:szCs w:val="22"/>
        </w:rPr>
        <w:t>________________________________</w:t>
      </w:r>
    </w:p>
    <w:p w14:paraId="21D4F526" w14:textId="77777777" w:rsidR="00D87E26" w:rsidRPr="004E4CCE" w:rsidRDefault="00D87E26" w:rsidP="00D87E26">
      <w:pPr>
        <w:tabs>
          <w:tab w:val="left" w:pos="720"/>
          <w:tab w:val="left" w:pos="1440"/>
          <w:tab w:val="right" w:pos="10080"/>
        </w:tabs>
        <w:rPr>
          <w:b/>
          <w:sz w:val="22"/>
          <w:szCs w:val="22"/>
        </w:rPr>
      </w:pPr>
    </w:p>
    <w:p w14:paraId="01CD8049" w14:textId="77777777" w:rsidR="00D87E26" w:rsidRDefault="00D87E26" w:rsidP="00D87E26">
      <w:pPr>
        <w:tabs>
          <w:tab w:val="left" w:pos="720"/>
          <w:tab w:val="left" w:pos="1440"/>
          <w:tab w:val="right" w:pos="10080"/>
        </w:tabs>
        <w:rPr>
          <w:b/>
          <w:sz w:val="22"/>
          <w:szCs w:val="22"/>
        </w:rPr>
      </w:pPr>
      <w:r w:rsidRPr="004E4CCE">
        <w:rPr>
          <w:b/>
          <w:sz w:val="22"/>
          <w:szCs w:val="22"/>
        </w:rPr>
        <w:t xml:space="preserve">6.  Name of the accused perpetrator (if known </w:t>
      </w:r>
      <w:r>
        <w:rPr>
          <w:b/>
          <w:sz w:val="22"/>
          <w:szCs w:val="22"/>
        </w:rPr>
        <w:t>and</w:t>
      </w:r>
      <w:r w:rsidRPr="004E4CCE">
        <w:rPr>
          <w:b/>
          <w:sz w:val="22"/>
          <w:szCs w:val="22"/>
        </w:rPr>
        <w:t xml:space="preserve"> can be safely disclosed)</w:t>
      </w:r>
      <w:r>
        <w:rPr>
          <w:b/>
          <w:sz w:val="22"/>
          <w:szCs w:val="22"/>
        </w:rPr>
        <w:t>:____________________</w:t>
      </w:r>
    </w:p>
    <w:p w14:paraId="43BF1CF4" w14:textId="77777777" w:rsidR="00D87E26" w:rsidRDefault="00D87E26" w:rsidP="00D87E26">
      <w:pPr>
        <w:tabs>
          <w:tab w:val="left" w:pos="720"/>
          <w:tab w:val="left" w:pos="1440"/>
          <w:tab w:val="right" w:pos="10080"/>
        </w:tabs>
        <w:rPr>
          <w:b/>
          <w:sz w:val="22"/>
          <w:szCs w:val="22"/>
        </w:rPr>
      </w:pPr>
    </w:p>
    <w:p w14:paraId="15C68B78"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w:t>
      </w:r>
    </w:p>
    <w:p w14:paraId="7CE1485E" w14:textId="77777777" w:rsidR="00D87E26" w:rsidRPr="004E4CCE" w:rsidRDefault="00D87E26" w:rsidP="00D87E26">
      <w:pPr>
        <w:tabs>
          <w:tab w:val="left" w:pos="720"/>
          <w:tab w:val="left" w:pos="1440"/>
          <w:tab w:val="right" w:pos="10080"/>
        </w:tabs>
        <w:rPr>
          <w:b/>
          <w:sz w:val="22"/>
          <w:szCs w:val="22"/>
        </w:rPr>
      </w:pPr>
    </w:p>
    <w:p w14:paraId="69A22CD1" w14:textId="77777777" w:rsidR="00D87E26" w:rsidRPr="004E4CCE" w:rsidRDefault="00D87E26" w:rsidP="00D87E26">
      <w:pPr>
        <w:tabs>
          <w:tab w:val="left" w:pos="720"/>
          <w:tab w:val="left" w:pos="1440"/>
          <w:tab w:val="right" w:pos="10080"/>
        </w:tabs>
        <w:rPr>
          <w:b/>
          <w:sz w:val="22"/>
          <w:szCs w:val="22"/>
        </w:rPr>
      </w:pPr>
      <w:r w:rsidRPr="004E4CCE">
        <w:rPr>
          <w:b/>
          <w:sz w:val="22"/>
          <w:szCs w:val="22"/>
        </w:rPr>
        <w:t>7.  Relationship of the acc</w:t>
      </w:r>
      <w:r>
        <w:rPr>
          <w:b/>
          <w:sz w:val="22"/>
          <w:szCs w:val="22"/>
        </w:rPr>
        <w:t>used perpetrator to the victim:</w:t>
      </w:r>
      <w:r w:rsidRPr="004E4CCE">
        <w:rPr>
          <w:b/>
          <w:sz w:val="22"/>
          <w:szCs w:val="22"/>
        </w:rPr>
        <w:t>________________________________</w:t>
      </w:r>
      <w:r>
        <w:rPr>
          <w:b/>
          <w:sz w:val="22"/>
          <w:szCs w:val="22"/>
        </w:rPr>
        <w:t>___</w:t>
      </w:r>
    </w:p>
    <w:p w14:paraId="0D9E32B5" w14:textId="77777777" w:rsidR="00D87E26" w:rsidRPr="004E4CCE" w:rsidRDefault="00D87E26" w:rsidP="00D87E26">
      <w:pPr>
        <w:tabs>
          <w:tab w:val="left" w:pos="720"/>
          <w:tab w:val="left" w:pos="1440"/>
          <w:tab w:val="right" w:pos="10080"/>
        </w:tabs>
        <w:rPr>
          <w:b/>
          <w:sz w:val="22"/>
          <w:szCs w:val="22"/>
        </w:rPr>
      </w:pPr>
    </w:p>
    <w:p w14:paraId="090C08FF" w14:textId="77777777" w:rsidR="00D87E26" w:rsidRDefault="00D87E26" w:rsidP="00D87E26">
      <w:pPr>
        <w:tabs>
          <w:tab w:val="left" w:pos="720"/>
          <w:tab w:val="left" w:pos="1440"/>
          <w:tab w:val="right" w:pos="10080"/>
        </w:tabs>
        <w:rPr>
          <w:b/>
          <w:sz w:val="22"/>
          <w:szCs w:val="22"/>
        </w:rPr>
      </w:pPr>
      <w:r w:rsidRPr="004E4CCE">
        <w:rPr>
          <w:b/>
          <w:sz w:val="22"/>
          <w:szCs w:val="22"/>
        </w:rPr>
        <w:t>8.  Date(s)</w:t>
      </w:r>
      <w:r>
        <w:rPr>
          <w:b/>
          <w:sz w:val="22"/>
          <w:szCs w:val="22"/>
        </w:rPr>
        <w:t xml:space="preserve"> and times(s)</w:t>
      </w:r>
      <w:r w:rsidRPr="004E4CCE">
        <w:rPr>
          <w:b/>
          <w:sz w:val="22"/>
          <w:szCs w:val="22"/>
        </w:rPr>
        <w:t xml:space="preserve"> of incident(s)</w:t>
      </w:r>
      <w:r>
        <w:rPr>
          <w:b/>
          <w:sz w:val="22"/>
          <w:szCs w:val="22"/>
        </w:rPr>
        <w:t xml:space="preserve"> (if known)</w:t>
      </w:r>
      <w:r w:rsidRPr="004E4CCE">
        <w:rPr>
          <w:b/>
          <w:sz w:val="22"/>
          <w:szCs w:val="22"/>
        </w:rPr>
        <w:t>:________________________________</w:t>
      </w:r>
      <w:r>
        <w:rPr>
          <w:b/>
          <w:sz w:val="22"/>
          <w:szCs w:val="22"/>
        </w:rPr>
        <w:t>___________</w:t>
      </w:r>
    </w:p>
    <w:p w14:paraId="2DC1DDCD" w14:textId="77777777" w:rsidR="00D87E26" w:rsidRPr="004E4CCE" w:rsidRDefault="00D87E26" w:rsidP="00D87E26">
      <w:pPr>
        <w:tabs>
          <w:tab w:val="left" w:pos="720"/>
          <w:tab w:val="left" w:pos="1440"/>
          <w:tab w:val="right" w:pos="10080"/>
        </w:tabs>
        <w:rPr>
          <w:b/>
          <w:sz w:val="22"/>
          <w:szCs w:val="22"/>
        </w:rPr>
      </w:pPr>
      <w:r w:rsidRPr="004E4CCE">
        <w:rPr>
          <w:b/>
          <w:sz w:val="22"/>
          <w:szCs w:val="22"/>
        </w:rPr>
        <w:t>___________________________</w:t>
      </w:r>
      <w:r>
        <w:rPr>
          <w:b/>
          <w:sz w:val="22"/>
          <w:szCs w:val="22"/>
        </w:rPr>
        <w:t>______________________________________</w:t>
      </w:r>
    </w:p>
    <w:p w14:paraId="0166E009" w14:textId="77777777" w:rsidR="00D87E26" w:rsidRPr="004E4CCE" w:rsidRDefault="00D87E26" w:rsidP="00D87E26">
      <w:pPr>
        <w:tabs>
          <w:tab w:val="left" w:pos="720"/>
          <w:tab w:val="left" w:pos="1440"/>
          <w:tab w:val="right" w:pos="10080"/>
        </w:tabs>
        <w:rPr>
          <w:b/>
          <w:sz w:val="22"/>
          <w:szCs w:val="22"/>
        </w:rPr>
      </w:pPr>
    </w:p>
    <w:p w14:paraId="62AD7596" w14:textId="77777777" w:rsidR="00D87E26" w:rsidRPr="004E4CCE" w:rsidRDefault="00D87E26" w:rsidP="00D87E26">
      <w:pPr>
        <w:tabs>
          <w:tab w:val="left" w:pos="720"/>
          <w:tab w:val="left" w:pos="1440"/>
          <w:tab w:val="right" w:pos="10080"/>
        </w:tabs>
        <w:rPr>
          <w:b/>
          <w:sz w:val="22"/>
          <w:szCs w:val="22"/>
        </w:rPr>
      </w:pPr>
      <w:r w:rsidRPr="004E4CCE">
        <w:rPr>
          <w:b/>
          <w:sz w:val="22"/>
          <w:szCs w:val="22"/>
        </w:rPr>
        <w:t>10.  Location of incident(s):_____________________________________</w:t>
      </w:r>
      <w:r>
        <w:rPr>
          <w:b/>
          <w:sz w:val="22"/>
          <w:szCs w:val="22"/>
        </w:rPr>
        <w:t>________________________</w:t>
      </w:r>
    </w:p>
    <w:p w14:paraId="3384DDCD" w14:textId="77777777" w:rsidR="00D87E26" w:rsidRDefault="00DB5448" w:rsidP="00D87E26">
      <w:pPr>
        <w:tabs>
          <w:tab w:val="left" w:pos="720"/>
          <w:tab w:val="left" w:pos="1440"/>
          <w:tab w:val="right" w:pos="10080"/>
        </w:tabs>
        <w:rPr>
          <w:b/>
          <w:sz w:val="22"/>
          <w:szCs w:val="22"/>
        </w:rPr>
      </w:pPr>
      <w:r>
        <w:rPr>
          <w:b/>
          <w:noProof/>
          <w:sz w:val="22"/>
          <w:szCs w:val="22"/>
        </w:rPr>
        <mc:AlternateContent>
          <mc:Choice Requires="wps">
            <w:drawing>
              <wp:anchor distT="0" distB="0" distL="114300" distR="114300" simplePos="0" relativeHeight="251658240" behindDoc="0" locked="0" layoutInCell="1" allowOverlap="1" wp14:anchorId="0F722F3E" wp14:editId="2A8B18F1">
                <wp:simplePos x="0" y="0"/>
                <wp:positionH relativeFrom="column">
                  <wp:posOffset>0</wp:posOffset>
                </wp:positionH>
                <wp:positionV relativeFrom="paragraph">
                  <wp:posOffset>71755</wp:posOffset>
                </wp:positionV>
                <wp:extent cx="6210300" cy="13430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343025"/>
                        </a:xfrm>
                        <a:prstGeom prst="rect">
                          <a:avLst/>
                        </a:prstGeom>
                        <a:solidFill>
                          <a:srgbClr val="FFFFFF"/>
                        </a:solidFill>
                        <a:ln w="9525">
                          <a:solidFill>
                            <a:srgbClr val="000000"/>
                          </a:solidFill>
                          <a:miter lim="800000"/>
                          <a:headEnd/>
                          <a:tailEnd/>
                        </a:ln>
                      </wps:spPr>
                      <wps:txb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0F722F3E" id="_x0000_t202" coordsize="21600,21600" o:spt="202" path="m,l,21600r21600,l21600,xe">
                <v:stroke joinstyle="miter"/>
                <v:path gradientshapeok="t" o:connecttype="rect"/>
              </v:shapetype>
              <v:shape id="Text Box 3" o:spid="_x0000_s1026" type="#_x0000_t202" style="position:absolute;margin-left:0;margin-top:5.65pt;width:489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QTKAIAAFEEAAAOAAAAZHJzL2Uyb0RvYy54bWysVNtu2zAMfR+wfxD0vti5da0Rp+jSZRjQ&#10;XYB2HyDLsi1MEjVJid19fSnZzbIL9jDMDwIpUofkIenN9aAVOQrnJZiSzmc5JcJwqKVpS/rlYf/q&#10;khIfmKmZAiNK+ig8vd6+fLHpbSEW0IGqhSMIYnzR25J2IdgiyzzvhGZ+BlYYNDbgNAuoujarHesR&#10;XatskecXWQ+utg648B5vb0cj3Sb8phE8fGoaLwJRJcXcQjpdOqt4ZtsNK1rHbCf5lAb7hyw0kwaD&#10;nqBuWWDk4ORvUFpyBx6aMOOgM2gayUWqAauZ579Uc98xK1ItSI63J5r8/4PlH4+fHZF1SZeUGKax&#10;RQ9iCOQNDGQZ2emtL9Dp3qJbGPAau5wq9fYO+FdPDOw6Zlpx4xz0nWA1ZjePL7OzpyOOjyBV/wFq&#10;DMMOARLQ0DgdqUMyCKJjlx5PnYmpcLy8WMzzZY4mjrb5crXMF+sUgxXPz63z4Z0ATaJQUoetT/Ds&#10;eOdDTIcVzy4xmgcl671UKimurXbKkSPDMdmnb0L/yU0Z0pf0ao2x/w6Rp+9PEFoGnHcldUkvT06s&#10;iLy9NXWaxsCkGmVMWZmJyMjdyGIYqmFqTAX1I1LqYJxr3EMUOnDfKelxpkvqvx2YE5So9wbbcjVf&#10;reISJGW1fr1AxZ1bqnMLMxyhShooGcVdGBfnYJ1sO4w0DoKBG2xlIxPJsedjVlPeOLeJ+2nH4mKc&#10;68nrx59g+wQAAP//AwBQSwMEFAAGAAgAAAAhADGgB6ndAAAABwEAAA8AAABkcnMvZG93bnJldi54&#10;bWxMj8FOwzAQRO9I/IO1SFwQdZqiNg1xKoQEglspCK5uvE0i7HWw3TT8PcsJjjOzmnlbbSZnxYgh&#10;9p4UzGcZCKTGm55aBW+vD9cFiJg0GW09oYJvjLCpz88qXRp/ohccd6kVXEKx1Aq6lIZSyth06HSc&#10;+QGJs4MPTieWoZUm6BOXOyvzLFtKp3vihU4PeN9h87k7OgXFzdP4EZ8X2/dmebDrdLUaH7+CUpcX&#10;090tiIRT+juGX3xGh5qZ9v5IJgqrgB9J7M4XIDhdrwo29gryPC9A1pX8z1//AAAA//8DAFBLAQIt&#10;ABQABgAIAAAAIQC2gziS/gAAAOEBAAATAAAAAAAAAAAAAAAAAAAAAABbQ29udGVudF9UeXBlc10u&#10;eG1sUEsBAi0AFAAGAAgAAAAhADj9If/WAAAAlAEAAAsAAAAAAAAAAAAAAAAALwEAAF9yZWxzLy5y&#10;ZWxzUEsBAi0AFAAGAAgAAAAhAPNcxBMoAgAAUQQAAA4AAAAAAAAAAAAAAAAALgIAAGRycy9lMm9E&#10;b2MueG1sUEsBAi0AFAAGAAgAAAAhADGgB6ndAAAABwEAAA8AAAAAAAAAAAAAAAAAggQAAGRycy9k&#10;b3ducmV2LnhtbFBLBQYAAAAABAAEAPMAAACMBQAAAAA=&#10;">
                <v:textbo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v:textbox>
              </v:shape>
            </w:pict>
          </mc:Fallback>
        </mc:AlternateContent>
      </w:r>
    </w:p>
    <w:p w14:paraId="0B3DCC68" w14:textId="77777777" w:rsidR="00D87E26" w:rsidRDefault="00D87E26" w:rsidP="00D87E26">
      <w:pPr>
        <w:rPr>
          <w:b/>
          <w:sz w:val="22"/>
          <w:szCs w:val="22"/>
        </w:rPr>
      </w:pPr>
    </w:p>
    <w:p w14:paraId="5CD75778" w14:textId="77777777" w:rsidR="00D87E26" w:rsidRDefault="00D87E26" w:rsidP="00D87E26">
      <w:pPr>
        <w:rPr>
          <w:b/>
          <w:sz w:val="22"/>
          <w:szCs w:val="22"/>
        </w:rPr>
      </w:pPr>
    </w:p>
    <w:p w14:paraId="4C437E72" w14:textId="77777777" w:rsidR="00D87E26" w:rsidRDefault="00D87E26" w:rsidP="00D87E26">
      <w:pPr>
        <w:rPr>
          <w:b/>
          <w:sz w:val="22"/>
          <w:szCs w:val="22"/>
        </w:rPr>
      </w:pPr>
    </w:p>
    <w:p w14:paraId="5456ABD0" w14:textId="77777777" w:rsidR="00D87E26" w:rsidRDefault="00D87E26" w:rsidP="00D87E26">
      <w:pPr>
        <w:rPr>
          <w:b/>
          <w:sz w:val="22"/>
          <w:szCs w:val="22"/>
        </w:rPr>
      </w:pPr>
    </w:p>
    <w:p w14:paraId="1C0A2095" w14:textId="77777777" w:rsidR="00D87E26" w:rsidRDefault="00D87E26" w:rsidP="00D87E26">
      <w:pPr>
        <w:rPr>
          <w:b/>
          <w:sz w:val="22"/>
          <w:szCs w:val="22"/>
        </w:rPr>
      </w:pPr>
    </w:p>
    <w:p w14:paraId="4B90BBAF" w14:textId="77777777" w:rsidR="00D87E26" w:rsidRDefault="00D87E26" w:rsidP="00D87E26">
      <w:pPr>
        <w:rPr>
          <w:b/>
          <w:sz w:val="22"/>
          <w:szCs w:val="22"/>
        </w:rPr>
      </w:pPr>
    </w:p>
    <w:p w14:paraId="0A7D1453" w14:textId="77777777" w:rsidR="00D87E26" w:rsidRDefault="00D87E26" w:rsidP="00D87E26">
      <w:pPr>
        <w:rPr>
          <w:b/>
          <w:sz w:val="22"/>
          <w:szCs w:val="22"/>
        </w:rPr>
      </w:pPr>
    </w:p>
    <w:p w14:paraId="7B816F44" w14:textId="77777777" w:rsidR="00D87E26" w:rsidRDefault="00D87E26" w:rsidP="00D87E26">
      <w:pPr>
        <w:rPr>
          <w:b/>
          <w:sz w:val="22"/>
          <w:szCs w:val="22"/>
        </w:rPr>
      </w:pPr>
    </w:p>
    <w:p w14:paraId="2F968FF8" w14:textId="77777777" w:rsidR="00D87E26" w:rsidRPr="004E4CCE" w:rsidRDefault="00D87E26" w:rsidP="00D87E26">
      <w:pPr>
        <w:tabs>
          <w:tab w:val="left" w:pos="720"/>
          <w:tab w:val="left" w:pos="1440"/>
          <w:tab w:val="right" w:pos="10080"/>
        </w:tabs>
        <w:jc w:val="both"/>
        <w:rPr>
          <w:bCs/>
          <w:sz w:val="22"/>
          <w:szCs w:val="22"/>
        </w:rPr>
      </w:pPr>
      <w:r w:rsidRPr="004E4CCE">
        <w:rPr>
          <w:sz w:val="22"/>
          <w:szCs w:val="22"/>
        </w:rPr>
        <w:t>This is to certify that the information provided on this form is true and correct</w:t>
      </w:r>
      <w:r>
        <w:rPr>
          <w:sz w:val="22"/>
          <w:szCs w:val="22"/>
        </w:rPr>
        <w:t xml:space="preserve"> to the best of my knowledge and recollection,</w:t>
      </w:r>
      <w:r w:rsidRPr="004E4CCE">
        <w:rPr>
          <w:sz w:val="22"/>
          <w:szCs w:val="22"/>
        </w:rPr>
        <w:t xml:space="preserve"> and that the individual named above in Item 2 is or has been a victim of domestic violence, dating violence, sexual assault, or stalking. I acknowledge that </w:t>
      </w:r>
      <w:r w:rsidRPr="004E4CCE">
        <w:rPr>
          <w:bCs/>
          <w:sz w:val="22"/>
          <w:szCs w:val="22"/>
        </w:rPr>
        <w:t>submission of false information could jeopardize program eligibility and could be the basis for denial of admission, termination of assistance, or eviction.</w:t>
      </w:r>
    </w:p>
    <w:p w14:paraId="3E1DF822" w14:textId="77777777" w:rsidR="00D87E26" w:rsidRPr="004E4CCE" w:rsidRDefault="00D87E26" w:rsidP="00D87E26">
      <w:pPr>
        <w:tabs>
          <w:tab w:val="left" w:pos="720"/>
          <w:tab w:val="left" w:pos="1440"/>
          <w:tab w:val="right" w:pos="10080"/>
        </w:tabs>
        <w:jc w:val="both"/>
        <w:rPr>
          <w:bCs/>
          <w:sz w:val="22"/>
          <w:szCs w:val="22"/>
        </w:rPr>
      </w:pPr>
    </w:p>
    <w:p w14:paraId="1EC4FE6E" w14:textId="77777777" w:rsidR="00D87E26" w:rsidRPr="004E4CCE" w:rsidRDefault="00D87E26" w:rsidP="00D87E26">
      <w:pPr>
        <w:tabs>
          <w:tab w:val="right" w:leader="underscore" w:pos="9450"/>
          <w:tab w:val="right" w:leader="underscore" w:pos="10080"/>
        </w:tabs>
        <w:rPr>
          <w:sz w:val="22"/>
          <w:szCs w:val="22"/>
        </w:rPr>
      </w:pPr>
      <w:r w:rsidRPr="004E4CCE">
        <w:rPr>
          <w:sz w:val="22"/>
          <w:szCs w:val="22"/>
        </w:rPr>
        <w:t>Signature __________________________________Signed on (Date) ___________________________</w:t>
      </w:r>
    </w:p>
    <w:p w14:paraId="656FC983" w14:textId="77777777" w:rsidR="00D87E26" w:rsidRDefault="00D87E26" w:rsidP="00D87E26">
      <w:pPr>
        <w:rPr>
          <w:b/>
          <w:sz w:val="22"/>
          <w:szCs w:val="22"/>
          <w:u w:val="single"/>
        </w:rPr>
      </w:pPr>
    </w:p>
    <w:p w14:paraId="08932153" w14:textId="66649E08" w:rsidR="003C2426" w:rsidRPr="00DB7B64" w:rsidRDefault="00D87E26" w:rsidP="00403F83">
      <w:pPr>
        <w:rPr>
          <w:b/>
        </w:rPr>
      </w:pPr>
      <w:r w:rsidRPr="004E4CCE">
        <w:rPr>
          <w:b/>
          <w:sz w:val="22"/>
          <w:szCs w:val="22"/>
        </w:rPr>
        <w:t xml:space="preserve">Public </w:t>
      </w:r>
      <w:r>
        <w:rPr>
          <w:b/>
          <w:sz w:val="22"/>
          <w:szCs w:val="22"/>
        </w:rPr>
        <w:t>R</w:t>
      </w:r>
      <w:r w:rsidRPr="004E4CCE">
        <w:rPr>
          <w:b/>
          <w:sz w:val="22"/>
          <w:szCs w:val="22"/>
        </w:rPr>
        <w:t xml:space="preserve">eporting </w:t>
      </w:r>
      <w:r>
        <w:rPr>
          <w:b/>
          <w:sz w:val="22"/>
          <w:szCs w:val="22"/>
        </w:rPr>
        <w:t>B</w:t>
      </w:r>
      <w:r w:rsidRPr="004E4CCE">
        <w:rPr>
          <w:b/>
          <w:sz w:val="22"/>
          <w:szCs w:val="22"/>
        </w:rPr>
        <w:t>urden</w:t>
      </w:r>
      <w:r>
        <w:rPr>
          <w:b/>
          <w:sz w:val="22"/>
          <w:szCs w:val="22"/>
        </w:rPr>
        <w:t xml:space="preserve">: </w:t>
      </w:r>
      <w:r w:rsidRPr="004E4CCE">
        <w:rPr>
          <w:bCs/>
          <w:sz w:val="22"/>
          <w:szCs w:val="22"/>
        </w:rPr>
        <w:t xml:space="preserve"> </w:t>
      </w:r>
      <w:r>
        <w:rPr>
          <w:bCs/>
          <w:sz w:val="22"/>
          <w:szCs w:val="22"/>
        </w:rPr>
        <w:t>The public reporting burden fo</w:t>
      </w:r>
      <w:r w:rsidRPr="004E4CCE">
        <w:rPr>
          <w:bCs/>
          <w:sz w:val="22"/>
          <w:szCs w:val="22"/>
        </w:rPr>
        <w:t xml:space="preserve">r this collection of information is estimated to average 1 hour per response.  This includes the time for collecting, reviewing, and reporting the data.  The information provided is to be used by the </w:t>
      </w:r>
      <w:r>
        <w:rPr>
          <w:bCs/>
          <w:sz w:val="22"/>
          <w:szCs w:val="22"/>
        </w:rPr>
        <w:t>housing provider</w:t>
      </w:r>
      <w:r w:rsidRPr="004E4CCE">
        <w:rPr>
          <w:bCs/>
          <w:sz w:val="22"/>
          <w:szCs w:val="22"/>
        </w:rPr>
        <w:t xml:space="preserve"> to request certification that the applicant or tenant is a victim of domestic violence, dating violence, sexual assault, or stalking.  The information is subject to the confidentiality requirements of VAWA. This agency may not collect this information, and you are not required to complete this form</w:t>
      </w:r>
      <w:r>
        <w:rPr>
          <w:bCs/>
          <w:sz w:val="22"/>
          <w:szCs w:val="22"/>
        </w:rPr>
        <w:t>,</w:t>
      </w:r>
      <w:r w:rsidRPr="004E4CCE">
        <w:rPr>
          <w:bCs/>
          <w:sz w:val="22"/>
          <w:szCs w:val="22"/>
        </w:rPr>
        <w:t xml:space="preserve"> unless it displays a currently valid O</w:t>
      </w:r>
      <w:r>
        <w:rPr>
          <w:bCs/>
          <w:sz w:val="22"/>
          <w:szCs w:val="22"/>
        </w:rPr>
        <w:t xml:space="preserve">ffice of </w:t>
      </w:r>
      <w:r w:rsidRPr="004E4CCE">
        <w:rPr>
          <w:bCs/>
          <w:sz w:val="22"/>
          <w:szCs w:val="22"/>
        </w:rPr>
        <w:t>M</w:t>
      </w:r>
      <w:r>
        <w:rPr>
          <w:bCs/>
          <w:sz w:val="22"/>
          <w:szCs w:val="22"/>
        </w:rPr>
        <w:t xml:space="preserve">anagement and </w:t>
      </w:r>
      <w:r w:rsidRPr="004E4CCE">
        <w:rPr>
          <w:bCs/>
          <w:sz w:val="22"/>
          <w:szCs w:val="22"/>
        </w:rPr>
        <w:t>B</w:t>
      </w:r>
      <w:r>
        <w:rPr>
          <w:bCs/>
          <w:sz w:val="22"/>
          <w:szCs w:val="22"/>
        </w:rPr>
        <w:t>udget</w:t>
      </w:r>
      <w:r w:rsidRPr="004E4CCE">
        <w:rPr>
          <w:bCs/>
          <w:sz w:val="22"/>
          <w:szCs w:val="22"/>
        </w:rPr>
        <w:t xml:space="preserve"> control number.</w:t>
      </w:r>
      <w:r>
        <w:rPr>
          <w:b/>
        </w:rPr>
        <w:t xml:space="preserve">              </w:t>
      </w:r>
    </w:p>
    <w:sectPr w:rsidR="003C2426" w:rsidRPr="00DB7B64" w:rsidSect="00DB7B64">
      <w:headerReference w:type="default" r:id="rId9"/>
      <w:footerReference w:type="default" r:id="rId10"/>
      <w:footerReference w:type="first" r:id="rId11"/>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AA83B" w14:textId="77777777" w:rsidR="00C57F6E" w:rsidRDefault="00C57F6E" w:rsidP="00D720CF">
      <w:r>
        <w:separator/>
      </w:r>
    </w:p>
  </w:endnote>
  <w:endnote w:type="continuationSeparator" w:id="0">
    <w:p w14:paraId="4CC29EE3" w14:textId="77777777" w:rsidR="00C57F6E" w:rsidRDefault="00C57F6E" w:rsidP="00D720CF">
      <w:r>
        <w:continuationSeparator/>
      </w:r>
    </w:p>
  </w:endnote>
  <w:endnote w:type="continuationNotice" w:id="1">
    <w:p w14:paraId="47D19BA0" w14:textId="77777777" w:rsidR="00C57F6E" w:rsidRDefault="00C57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21BCF" w14:textId="77777777" w:rsidR="00403F83" w:rsidRPr="009046F2" w:rsidRDefault="00403F83" w:rsidP="00403F83">
    <w:pPr>
      <w:pStyle w:val="Header"/>
    </w:pPr>
  </w:p>
  <w:p w14:paraId="5BA1B647" w14:textId="77777777" w:rsidR="00403F83" w:rsidRDefault="00403F83" w:rsidP="00403F83"/>
  <w:p w14:paraId="65DAB914" w14:textId="4D9D298D" w:rsidR="00403F83" w:rsidRPr="00277AFA" w:rsidRDefault="00FD6EBA" w:rsidP="00403F83">
    <w:pPr>
      <w:pStyle w:val="Footer"/>
      <w:jc w:val="right"/>
      <w:rPr>
        <w:sz w:val="20"/>
      </w:rPr>
    </w:pPr>
    <w:r>
      <w:rPr>
        <w:sz w:val="20"/>
      </w:rPr>
      <w:t>Form HUD-5382</w:t>
    </w:r>
  </w:p>
  <w:p w14:paraId="7FFB5B4B" w14:textId="526412D4" w:rsidR="00147340" w:rsidRPr="00403F83" w:rsidRDefault="0083709E" w:rsidP="00403F83">
    <w:pPr>
      <w:pStyle w:val="Footer"/>
      <w:jc w:val="right"/>
      <w:rPr>
        <w:sz w:val="20"/>
      </w:rPr>
    </w:pPr>
    <w:r>
      <w:rPr>
        <w:sz w:val="20"/>
      </w:rPr>
      <w:t>(12/2016</w:t>
    </w:r>
    <w:r w:rsidR="00403F83" w:rsidRPr="00277AFA">
      <w:rPr>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16530" w14:textId="77777777" w:rsidR="005D4CE1" w:rsidRDefault="005D4CE1" w:rsidP="00F30553">
    <w:pPr>
      <w:pStyle w:val="Footer"/>
      <w:jc w:val="center"/>
    </w:pPr>
  </w:p>
  <w:p w14:paraId="0DFEC5E9" w14:textId="77777777" w:rsidR="00403F83" w:rsidRPr="009046F2" w:rsidRDefault="00403F83" w:rsidP="00403F83">
    <w:pPr>
      <w:pStyle w:val="Header"/>
    </w:pPr>
  </w:p>
  <w:p w14:paraId="01FB2FF3" w14:textId="77777777" w:rsidR="00403F83" w:rsidRDefault="00403F83" w:rsidP="00403F83"/>
  <w:p w14:paraId="1C6B2883" w14:textId="6CA27554" w:rsidR="00403F83" w:rsidRPr="00277AFA" w:rsidRDefault="00FD6EBA" w:rsidP="00403F83">
    <w:pPr>
      <w:pStyle w:val="Footer"/>
      <w:jc w:val="right"/>
      <w:rPr>
        <w:sz w:val="20"/>
      </w:rPr>
    </w:pPr>
    <w:r>
      <w:rPr>
        <w:sz w:val="20"/>
      </w:rPr>
      <w:t>Form HUD-5382</w:t>
    </w:r>
  </w:p>
  <w:p w14:paraId="7CD3B0A9" w14:textId="05BE3D7D" w:rsidR="005D4CE1" w:rsidRPr="00403F83" w:rsidRDefault="0083709E" w:rsidP="00403F83">
    <w:pPr>
      <w:pStyle w:val="Footer"/>
      <w:jc w:val="right"/>
      <w:rPr>
        <w:sz w:val="20"/>
      </w:rPr>
    </w:pPr>
    <w:r>
      <w:rPr>
        <w:sz w:val="20"/>
      </w:rPr>
      <w:t>(12/2016</w:t>
    </w:r>
    <w:r w:rsidR="00403F83" w:rsidRPr="00277AFA">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C616A" w14:textId="77777777" w:rsidR="00C57F6E" w:rsidRDefault="00C57F6E" w:rsidP="00D720CF">
      <w:r>
        <w:separator/>
      </w:r>
    </w:p>
  </w:footnote>
  <w:footnote w:type="continuationSeparator" w:id="0">
    <w:p w14:paraId="58CCCFE3" w14:textId="77777777" w:rsidR="00C57F6E" w:rsidRDefault="00C57F6E" w:rsidP="00D720CF">
      <w:r>
        <w:continuationSeparator/>
      </w:r>
    </w:p>
  </w:footnote>
  <w:footnote w:type="continuationNotice" w:id="1">
    <w:p w14:paraId="4FEE00E9" w14:textId="77777777" w:rsidR="00C57F6E" w:rsidRDefault="00C57F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113454"/>
      <w:docPartObj>
        <w:docPartGallery w:val="Page Numbers (Top of Page)"/>
        <w:docPartUnique/>
      </w:docPartObj>
    </w:sdtPr>
    <w:sdtEndPr/>
    <w:sdtContent>
      <w:p w14:paraId="091175A6" w14:textId="0E0AB63C" w:rsidR="005D4CE1" w:rsidRDefault="005D4CE1">
        <w:pPr>
          <w:pStyle w:val="Header"/>
          <w:jc w:val="right"/>
        </w:pPr>
        <w:r>
          <w:fldChar w:fldCharType="begin"/>
        </w:r>
        <w:r>
          <w:instrText xml:space="preserve"> PAGE   \* MERGEFORMAT </w:instrText>
        </w:r>
        <w:r>
          <w:fldChar w:fldCharType="separate"/>
        </w:r>
        <w:r w:rsidR="00702A4C">
          <w:rPr>
            <w:noProof/>
          </w:rPr>
          <w:t>2</w:t>
        </w:r>
        <w:r>
          <w:rPr>
            <w:noProof/>
          </w:rPr>
          <w:fldChar w:fldCharType="end"/>
        </w:r>
      </w:p>
    </w:sdtContent>
  </w:sdt>
  <w:p w14:paraId="7DDB1BBF" w14:textId="77777777" w:rsidR="005D4CE1" w:rsidRDefault="005D4C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692"/>
    <w:rsid w:val="00027A06"/>
    <w:rsid w:val="00027AD8"/>
    <w:rsid w:val="00027B43"/>
    <w:rsid w:val="00027F59"/>
    <w:rsid w:val="000300EF"/>
    <w:rsid w:val="00030743"/>
    <w:rsid w:val="00030E76"/>
    <w:rsid w:val="00031EC1"/>
    <w:rsid w:val="00032363"/>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40"/>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5D2"/>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651"/>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4C6E"/>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368"/>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3F8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2C17"/>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A4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5F6"/>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09E"/>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0B"/>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74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57F6E"/>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78F"/>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B64"/>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6EBA"/>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18AEF2-A76F-4308-9ABA-274BBB073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2018-10-02T21:27:00Z</dcterms:created>
  <dcterms:modified xsi:type="dcterms:W3CDTF">2018-10-02T21:27:00Z</dcterms:modified>
</cp:coreProperties>
</file>